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podeszliście ku Syjonowi górze i miastu Boga żyjącego Jeruzalem niebiańskiemu i dziesiątkom tysięcy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przystąpiliście* do góry Syjon** i do miasta Boga żywego, do niebieskiej Jerozolimy*** i do dziesiątków tysięcy aniołów,**** do uroczystego zebrania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podeszliście do Syjon góry i miasta Boga żyjącego, Jeruzalem niebieskiego, i dziesiątków tysięcy zwiastunów, zgromadzenia ogólnego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podeszliście ku Syjonowi górze i miastu Boga żyjącego Jeruzalem niebiańskiemu i dziesiątkom tysięcy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przystąpiliście do góry Syjon, do miasta żywego Boga, niebieskiej Jerozolimy, do dziesiątków tysięcy aniołów, do uroczystego zebrania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podeszliście do góry Syjon i do miasta Boga żywego,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niebiańskiego Jeruzalem i do niezliczonej rzeszy aniołów;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przystąpili do góry Syon i do miasta Boga żywego, do Jeruzalemu niebieskiego, i do niezliczonych tysięcy Aniołów;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przystąpili do Syjon, góry i miasta Boga żywiącego, Jeruzalem niebieskiego i gromady wiela tysięcy Anjołów,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przyszliście do góry Syjon, do miasta Boga żywego - Jeruzalem niebieskiego, do niezliczonej liczby aniołów, na uroczyste zgromadzenie,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podeszliście do góry Syjon i do miasta Boga żywego, do Jeruzalem niebieskiego i do niezliczonej rzeszy aniołów, do uroczystego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przystąpiliście do góry Syjon, do miasta Boga żyjącego, Jeruzalem niebiańskiego, do niezliczonej liczby aniołów, na uroczyste zgromadzenie,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otrzymaliście dostęp do góry Syjonu, do miasta Boga żywego, niebiańskiego Jeruzalem; do niezliczonej rzeszy świętujących aniołów;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podeszliście do góry Syjon i do miasta Boga, który żyje, do Jeruzalem niebieskiego, do miriadów aniołów, do świętującego zgromadzenia,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stoicie u stóp góry Syjon, u bram miasta Boga żywego, niebiańskiej Jerozolimy, w obliczu niezliczonych zastępów anielskich i uroczystego zgromadzenia.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przystąpiliście do góry Syjonu i do miasta Boga żywego, do niebieskiej Jerozolimy i do wielkiej liczby aniołów, do uroczystego zebrania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приступили до гори Сіон, до міста живого Бога, до небесного Єрусалима, до десятків тисяч ангелів,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podeszliście do góry Syjon, do miasta żyjącego Boga, do niebiańskiej Jerozolimy oraz niezliczonej ilości aniołów;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podeszliście do góry Cijon, czyli do miasta Boga żywego, niebieskiego Jeruszalaim, do miriadów aniołów zebranych uroczyście,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przystąpiliście do góry Syjon i do miasta Boga żywego, Jerozolimy niebiańskiej, i do miriadów aniołów,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zbliżyliście się do góry Syjon i do miasta żywego Boga, czyli do niebiańskiej Jerozolimy. W mieście tym niezliczone rzesze aniołów uczestniczą w uroczystym zgromadzeniu.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12:22-24&lt;/x&gt; opisują, co oznacza uczestnictwo w nowym przymierzu i przynależność do ludu Bożego, dla którego góra Syjon w sensie duchowym, nie geograficzna Synaj, jest wyrazem nowego porządku. Podobnego argumentu używa Paweł w &lt;x&gt;550 4:24-31&lt;/x&gt;.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&lt;x&gt;730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4:26&lt;/x&gt;; &lt;x&gt;650 11:16&lt;/x&gt;; &lt;x&gt;730 21:2&lt;/x&gt;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2024-05-28T19:43:56Z</dcterms:modified>
</cp:coreProperties>
</file>