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do nieba, zajął miejsce po prawicy Boga, podlegają Mu aniołowie, władze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poszedłszy do nieba, jest po prawicy Boga, a zostali mu poddani aniołowie, zwierzchności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szedłszy do nieba, podbiwszy sobie Aniołów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połknąwszy śmierć, abyśmy się zstali dziedzicmi żywota wiecznego: szedszy do nieba, poddawszy sobie anjoły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 prawicy Bożej, gdyż poszedł do nieba, gdzie poddani Mu zostali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na niebiosa, siedzi na prawicy Bożej, a poddani mu są aniołowie i zwierzchności,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odkąd poszedł do nieba i zostali Mu podporządkowani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do nieba i jest po prawej stronie Boga, a zostali Mu poddani aniołowie, potęgi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 poddaniu Mu aniołów, władz, i mocy odszedł do nieba i znajduje się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on do nieba i zajął miejsce po prawicy Bożej, a na jego rozkazy są aniołowie, potęgi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wstąpiwszy do nieba, siedzi po prawicy Boga, a poddani Mu są Aniołowie, Moce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який, зійшовши на небо, перебуває праворуч Бога, і якому підкорилися ангели, і влади,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poszedł do Nieba i jest na prawicy Boga, który mu podporządkował aniołów, zwierzchności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nieba i jest po prawicy Boga, z poddanymi sobie aniołami, władzami i potęgami.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 prawicy Bożej, gdyż poszedł do nieba, a podporządkowano mu aniołów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nieba, a teraz przebywa po prawej stronie Boga i stoi ponad wszystkimi aniołami, władcami tego świata, a także duchowymi mocami.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2024-05-29T08:19:44Z</dcterms:modified>
</cp:coreProperties>
</file>