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wszelkiej łaski który wezwał nas do wiecznej Jego chwały w Pomazańcu Jezusie krótko doznawszy cierpienia sam oby uczynił doskonałymi was oby utwierdził oby umocnił oby ugruntował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wszelkiej łaski, który was powołał* do wiecznej swojej chwały** w Chrystusie Jezusie,*** po krótkich waszych cierpieniach**** sam (was) przygotuje, utwierdzi, umocni, ugruntuje.*****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][***Jezusie, Ιησου, 𝔓 72 (III/IV) A; imienia brak w: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4:17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3:16-17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13:21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Bóg każdej łaski. (Ten) który powołał was do wiecznej Jego chwały w Pomazańcu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[Jezusie]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*, mało (kiedy) doznacie cierpienia, sam (was)** wydoskonali, postawi mocno, napełni tężyzną, oprze na fundamencie***.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wszelkiej łaski który wezwał nas do wiecznej Jego chwały w Pomazańcu Jezusie krótko doznawszy cierpienia sam oby uczynił doskonałymi was oby utwierdził oby umocnił oby ugruntował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wszelkiej łaski, Ten, który was powołał do swej wiecznej chwały w Chrystusie Jezusie,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krótkotrwałych cierpieniach sam was odnowi, utwierdzi, umocni i ugruntuje.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wszelkiej łaski, ten, który nas powołał do swojej wiecznej chwały w Chrystusie Jezusie, po krótkotrwałych cierpieniach waszych niech uczyni was doskonałymi, utwierdzi, umocni i ugruntuje.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wszelkiej łaski, który nas powołał do wiecznej chwały swojej w Chrystusie Jezusie, gdy maluczko ucierpicie, ten niech was doskonałymi uczyni, utwierdzi, umocni i ugruntuje;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wszelakiej łaski, który wezwał nas do wiecznej swej chwały w Chrystusie Jezusie, maluczko utrapione on doskonałe uczyni, utwierdzi i ugruntuje.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wszelkiej łaski, Ten, który was powołał do wiecznej swojej chwały w Chrystusie, gdy trochę pocierpicie, sam was udoskonali, utwierdzi, umocni i ugruntuje.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wszelkiej łaski, który was powołał do wiecznej swej chwały w Chrystusie, po krótkotrwałych cierpieniach waszych, sam was do niej przysposobi, utwierdzi, umocni, na trwałym postawi gruncie.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wszelkiej łaski, Ten, który w Chrystusie powołał was do swojej wiecznej chwały, po waszych krótkotrwałych cierpieniach, sam was udoskonali, utwierdzi, umocni i postawi na twardym gruncie.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najłaskawszy Bóg, który was powołał do swojej wiecznej chwały w Chrystusie, po krótkich cierpieniach sam was udoskonali, umocni, utwierdzi i ugruntuje.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Bóg wszelkiej łaskawości, który powołał was do swej wiecznej chwały w Chrystusie, po tym krótkim cierpieniu sam was przygotuje, utwierdzi, umocni, ugruntuje.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Bóg, dawca wszelkiej łaski, który was powołał do swej wiecznej chwały w jedności z Chrystusem Jezusem, po waszych krótkotrwałych cierpieniach uczyni was doskonalszymi, umocni, utwierdzi i postawi na trwałym gruncie.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wszelkiej łaski, który powołał was do swej wiecznej chwały w Chrystusie, po krótkich cierpieniach sam udoskonali (was), umocni, utwierdzi.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Бог усякої ласки, що покликав вас до своєї вічної слави в Ісусі Христі, хай удосконалить [вас], як трохи потерпите; хай упевнить, хай зміцнить, хай твердо поставить!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każdej łaski, który was powołał w Chrystusie Jezusie do swojej wiecznej chwały, gdy trochę ucierpicie, sam was podniesie, umocni, ugruntuje i uczyni doskonałymi.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musieli pocierpieć tylko przez jakiś czas, a potem Bóg, który jest pełen łaski, Ten, który was wezwał do swej wiecznej chwały w jedności z Mesjaszem, sam was odrodzi, ugruntuje i umocni, i utwierdzi.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przez krótką chwilę pocierpicie. Bóg wszelkiej życzliwości niezasłużonej, który was powołał do swej wiecznej chwały w jedności z Chrystusem, sam dokończy waszego szkolenia, utwierdzi was i umocni.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krótkiej próbie, Bóg przygotuje was do dalszej walki, umocni was, doda wam sił i postawi was na pewnym gruncie. On bowiem obdarzył was łaską i wieczną chwałą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"Pomazańcu Jezusie": "Pomazańcu"; "Jezusie Pomazańcu"; "Jezusie".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Domyślne dopełnienie bliższe, podane wcześniej w tymże wierszu.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"napełni tężyzną, oprze na fundamencie": "oby napełnił tężyzną, oby oparł na fundamencie"; "napełni tężyzną": "oprze na fundamencie".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2024-06-01T03:59:28Z</dcterms:modified>
</cp:coreProperties>
</file>