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wziął jagnię z kóz oraz ofiarę z pokarmów i złożył na skale JAHWE,* temu, który sprawił, że stała się rzecz niepojęta, gdy Manoach i jego żona patrzyli.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przyrządził więc koźlątko oraz ofiarę z pokarmów i złożył na skale JAHWE, który na oczach Manoacha i jego żony zrobił coś niepojętego!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Manoach koźlę oraz ofiarę pokarmową i złożył to na skale JAHWE. A uczynił on cud, a Manoach i jego żona patrzyli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Manue koźlę z stada, i ofiarę śniedną, i ofiarował to na opoce Panu, i uczynił cud, a Manue i żona jego patrzyli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wziął Manue koźlę z kóz i mokre ofiary i położył na skale, ofiarując JAHWE, który czyni dziwy, a sam i żona jego patrzyli;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Manoach przyniósł koźlę oraz ofiarę pokarmową i na skale ofiarował je Panu, który działa cuda. A Manoach i jego żona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wziął koźlątko i ofiarę z pokarmów i złożył je na skale Panu, temu, który czyni dziwne rzeczy, a Manoach i jego żona widzieli,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Manoach koźlę i ofiarę z pokarmów i złożył na skale JAHWE, który czyni cuda. I Manoach oraz jego żona przyglądali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wziął koźlę i ofiarę pokarmową i złożył je na skale dla JAHWE tak cudownie działającego. Manoach i jego żona zobaczyli,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Manoach koźlę i ofiarę z pokarmów i złożył je w ofierze na skale dla [uczczenia] Jahwe dokonującego cudu. Manoach i jego żona przyglądali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Ізраїль послів до Сіона царя Есевона Аморрея, і сказав йому Ізраїль: Пройду крізь землю твою аж до місця 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wziął więc koźlątko oraz ofiarę z pokarmów i na skale złożył to WIEKUISTEMU, podczas gdy anioł spełnił cud w oczach Manoacha i jego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Manoach wziął koźlę z kóz oraz ofiarę zbożową, i złożył to na skale JAHWE. A On czynił coś zdumiewającego, Manoach zaś i jego żona się przyglądali.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(1) BHS sugeruje dodanie: </w:t>
      </w:r>
      <w:r>
        <w:rPr>
          <w:rtl/>
        </w:rPr>
        <w:t>וְהּוא</w:t>
      </w:r>
      <w:r>
        <w:rPr>
          <w:rtl w:val="0"/>
        </w:rPr>
        <w:t xml:space="preserve"> , tj. On zaś dokonał rzeczy niepojętej, gdy Manoach i jego żona patrzyli; (2) sugeruje się dodanie: </w:t>
      </w:r>
      <w:r>
        <w:rPr>
          <w:rtl/>
        </w:rPr>
        <w:t>לַיהוָה מַלְאְַך יְהוָה</w:t>
      </w:r>
      <w:r>
        <w:rPr>
          <w:rtl w:val="0"/>
        </w:rPr>
        <w:t xml:space="preserve"> , które mogły wypaść ze względu na pod. zakończeń (homoioteleuton), co skutkowałoby przekładem: Anioł JHWH dokonał rzeczy niepojętej, gdy Manoach i jego żona patrzyli, &lt;x&gt;70 12:19&lt;/x&gt;L.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2024-06-03T09:48:40Z</dcterms:modified>
</cp:coreProperties>
</file>