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uderzył Beniamina wobec Izraela i w tym dniu synowie Izraela zabili u Beniamina dwadzieścia pięć tysięcy stu ludzi, wszystkich tych,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JAHWE zadał cios Beniaminowi wobec Izraela. W tym dniu Izraelici zabili dwadzieścia pięć tysięcy stu Beniaminitów —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Beniamina przed Izraelem i w tym dniu synowie Izraela zabili dwadzieścia pięć tysięcy stu mężczyzn z Beniamina, wszystkich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Benjamina przed twarzą Izraela, a zabili synowie Izraelscy z Benjamina dnia onego dwadzieścia i pięć tysięcy i sto mężów, wszystko godnych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JAHWE przed oczyma synów Izraelowych, i zabili z nich onego dnia dwadzieścia i pięć tysięcy i sto mężów, wszytko walecznych i 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poraził Pan Beniaminitów wobec Izraela. Dnia tego Izraelici zabili dwadzieścia pięć tysięcy stu z pokolenia Beniamina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ugodził Pan Beniamina wobec Izraela, i wytracili synowie izraelscy w tym dniu wśród Beniaminitów dwadzieścia pięć tysięcy mężów, samych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poraził Beniaminitów wobec Izraela. Izraelici zgładzili w tym dniu dwadzieścia pięć tysięcy stu Beniaminitów,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zadał im klęskę wobec Izraela. W tym dniu Izraelici zabili dwadzieścia pięć tysięcy stu Beniaminitów, a wszyscy oni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zadał cios Beniaminowi przed Izraelem, tak że Izraelici zgładzili w tym dniu dwadzieścia pięć tysięcy stu Beniaminitów. A wszyscy oni władali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poraził Binjamina przed Israelem. Owego dnia synowie Israela położyli trupem dwadzieścia pięć tysięcy sto ludzi z Binjamina; wszystkich, co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Beniamina na oczach Izraela, tak iż w owym dniu synowie Izraela wybili w Beniaminie dwadzieścia pięć tysięcy stu mężczyzn,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2024-05-28T22:27:50Z</dcterms:modified>
</cp:coreProperties>
</file>