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3"/>
        <w:gridCol w:w="53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 wypije z  ― wina ― zapalczywości ― Boga, ― zmieszanego, nierozcieńczonego w ― kielichu ― gniewu Jego i będą dręczeni w ogniu i siarce przed zwiastunami świętymi i przed ― Barankiem.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wypije z wina wzburzenia Boga które jest zmieszane nierozcieńczone w kielichu gniewu Jego i będzie dręczone w ogniu i siarce wobec świętych zwiastunów i przed barankiem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 on będzie pił wino szaleństwa Boga, zmieszane, nierozcieńczone, w kielichu Jego gniewu* ** i będzie męczony w ogniu i w siarce*** **** wobec świętych aniołów i wobec Baranka.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sam napije się z wina szału Boga. zmieszanego, nierozcieńczonego w kielichu gniewu jego. i męczony będzie ogniem i siarką wobec zwiastunów świętych i wobec 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wypije z wina wzburzenia Boga które jest zmieszane nierozcieńczone w kielichu gniewu Jego i będzie dręczone w ogniu i siarce wobec świętych zwiastunów i przed barankiem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pił wino Bożego wzburzenia — gotowe i nierozcieńczone — z kielicha Jego gniewu. Będzie on dręczony w ogniu i siarce w obliczu świętych aniołów i w obliczu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również będzie pił z wina zapalczywości Boga, nierozcieńczonego, nalanego do kielicha jego gniewu, i będzie męczony w ogniu i siarce przed świętymi aniołami i przed Barankiem.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pić będzie z wina gniewu Bożego, z wina szczerego i nalanego w kielich gniewu jego i będzie męczony w ogniu i siarce przed oblicznością Aniołów świętych i przed oblicznością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pić będzie z wina gniewu Bożego, które zmieszane jest z szczerym winem w kubku gniewu jego. I będzie męczon ogniem i siarką przed oczyma anjołów świętych i przed oczyma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również będzie pić wino zapalczywości Boga, przygotowane bez rozcieńczenia, w kielichu Jego gniewu; i będzie katowany ogniem i siarką wobec świętych aniołów i wobec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 on pić będzie samo czyste wino gniewu Bożego z kielicha jego gniewu i będzie męczony w ogniu i w siarce wobec świętych aniołów i wobec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 też napije się wina zapalczywości Bożej, zmieszanego, nierozcieńczonego w kielichu Jego gniewu, i będzie dręczony w ogniu i siarce przed świętymi aniołami i przed Barankiem.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również wypije wino Bożej zapalczywości wlane bez żadnej domieszki do kielicha Bożego gniewu. Będzie on dręczony ogniem i siarką na oczach świętych aniołów i Baranka,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i on pić będzie wino gniewu Bożego, przygotowane do picia bez rozcieńczenia w pucharze Jego gniewu; dręczony będzie ogniem i siarką wobec świętych aniołów i wobec 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będzie też pił wino Bożego gniewu; jest ono przygotowane i zagęszczone w kielichu gniewu Boga. Ponadto będzie nękany ogniem i siarką w obecności świętych aniołów i 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również będzie pił wino zapalczywości Boga, przygotowane, nie rozcieńczone w kielichu Jego gniewu, i będzie katowany ogniem i siarką wobec świętych aniołów i wobec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той питиме вино Божого гніву, незмішаного в чаші його гніву; і буде караний у вогні й сірці перед святими ангелами та перед ягням.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także będzie pił z wina gniewu Boga; niezmieszanego, nalanego w kielich Jego zapalczywości. Będzie też męczony w ogniu i siarce wobec świętych aniołów oraz wobec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zaiste pił wino furii Boga, nierozcieńczone, z kielicha Jego gniewu. Będzie męczony ogniem i siarką przed obliczem świętych aniołów i przed obliczem Baranka,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też pił wino gniewu Bożego, które jest wlane bez rozcieńczania do kielicha jego srogiego gniewu, i na pewno będzie ogniem i siarką męczony wobec świętych aniołów i wobec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doświadczą Bożego gniewu i nie będzie dla nich litości! Na oczach świętych aniołów oraz Baranka będą cierpieć w ogniu i siarce.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SP gniew Boży przedstawiany jest jako kielich mocnego wina (&lt;x&gt;230 75:8&lt;/x&gt;; &lt;x&gt;290 51:7&lt;/x&gt;; &lt;x&gt;300 25:15&lt;/x&gt;); nie jest on wyrazem zemsty Boga, ale następstwem odrzucenia Jego łaski.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75:9&lt;/x&gt;; &lt;x&gt;290 51:17&lt;/x&gt;; &lt;x&gt;300 25:15&lt;/x&gt;; &lt;x&gt;730 14:19&lt;/x&gt;; &lt;x&gt;730 15:7&lt;/x&gt;; &lt;x&gt;730 16:19&lt;/x&gt;; &lt;x&gt;730 18:6&lt;/x&gt;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Tak zginęła Sodoma i Gomora (&lt;x&gt;10 19:24&lt;/x&gt;); to spotka też niewierzących (&lt;x&gt;230 11:6&lt;/x&gt;).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19:24&lt;/x&gt;; &lt;x&gt;230 11:6&lt;/x&gt;; &lt;x&gt;330 38:22&lt;/x&gt;; &lt;x&gt;730 19:20&lt;/x&gt;; &lt;x&gt;730 20:10&lt;/x&gt;; &lt;x&gt;730 21:8&lt;/x&gt;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2024-06-01T10:17:56Z</dcterms:modified>
</cp:coreProperties>
</file>