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natomiast, mimo że trapieni tak wielkim żarem, bluźnili imieniu Boga, który włada tymi klęskami, i nie opamiętali się — nie oddali Mu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popaleni wielkim żarem, i bluźnili imieniu Boga, który ma władzę nad tymi plagami, a nie pokutowali,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upaleni ludzie gorącością wielką, i bluźnili imię Boga, który ma moc nad temi plagami; wszakże nie pokutowali,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upaleni byli ludzie upaleniem wielkim, i bluźnili imię Boże, który ma zwierzchność nad temi plagami, ani czynili pokuty,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ludzie popaleni wielkim żarem, i bluźnili imieniu Boga, który ma moc nad tymi plagami, a nie upamiętali się, 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udręczeni wielkim żarem, zaczęli bluźnić imieniu Boga, od którego przyszły te plagi, lecz nie nawrócili się,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wielką spiekotą dotknięci zostali ludzie. Zaczęli bluźnić przeciw imieniu Boga, który ma władzę nad takimi klęskami, a nie nawrócili się, by oddać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poparzeni wielkim żarem, przeklinali Boga za to, że rozpętał takie plagi, ale nie opamiętali się i nie oddali mu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upałem ludzie zostali dotknięci i bluźnili imieniu Boga, który ma moc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палила людей велика спека, а вони зневажали ім'я Бога, який має владу над цими карами, і не покаялися, щоб віддати йому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zostali spaleni wielkim skwarem oraz bluźnili Imieniu Boga, który miał władzę nad tymi ciosami. Lecz nie odczuli skruchy, aby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poparzył dotkliwy żar, mimo to przeklinali imię Boga, który miał władzę nad tymi plagami, zamiast odwrócić się od swoich grzechów i 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przypiekani wielkim gorącem, ale bluźnili imieniu Boga, który ma władzę nad tymi plagami, i nie okazali skruchy,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Upał był tak wielki, że ludzie zaczęli przeklinać Boga, który ma władzę nad klęskami. Nie opamiętali się jednak i nie oddali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2024-05-23T14:49:18Z</dcterms:modified>
</cp:coreProperties>
</file>