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4"/>
        <w:gridCol w:w="3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masz i ty trzymających się ― nauki ― Nikolaitów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masz i ty trzymających się nauki nikolaitów których nienawidzę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ty masz takich, którzy podobnie trzymają się nauki nikolaitów.*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masz i ty trzymających się nauki nikolaitów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masz i ty trzymających się nauki nikolaitów których nienawidzę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wśród was są tacy, którzy trzymają się nauki nikolaitów.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masz i tych, którzy trzymają się nauki nikolaitów, czego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 masz i tych, którzy trzymają naukę Nikolaitów, co ja mam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masz i ty trzymające naukę Nikolaitów.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ty również masz tych, co się trzymają podobnie nauki nikolaitów.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ty masz u siebie takich, którzy również trzymają się nauki nikolaitów.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także takich, którzy podobnie trzymają się nauki nikolaitów.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są u ciebie również zwolennicy nauki nikolaitów.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Podobnie — i to również ty! — znosisz idących za nauką nikolaitów.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są wśród was ci, którzy trzymają się nauki nikolaitów.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ty także masz tych, co się trzymają podobnie nauki nikolaitów.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Також маєш і ти тих, що тримаються навчання миколаїтів, [яких ненавиджу].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ty masz takich, co trzymają się nauki nikolaitów, której nie cierpię.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 masz u siebie ludzi, którzy trzymają się nauk nikolaitów.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także masz tych, którzy podobnie trzymają się mocno nauki sekty Nikolausa.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Znajdują się bowiem wśród was tacy, którzy trzymają się złej nauki nikolaitów.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2024-06-03T18:04:21Z</dcterms:modified>
</cp:coreProperties>
</file>