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4"/>
        <w:gridCol w:w="53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ustrzegłeś ― słowo ― wytrwałości Mej, i ja ciebie ustrzegę od ― godziny ― próby ― mającej przychodzić na ― zamieszkujących całą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[ziemię]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doświadczyć ― mieszkających na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zachowałeś Słowo wytrwałości mojej i Ja ciebie zachowam od godziny próby mającej przyjść na świat zamieszkały cały doświadczyć zamieszkujących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zachowałeś naukę o mojej wytrwałości,* i Ja zachowam cię** od godziny próby,*** która ma nadejść na cały zamieszkały świat, by doświadczyć mieszkańców ziemi.****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ustrzegłeś słowo wytrwałości mej i ja ciebie ustrzegę od godziny doświadczania mającej przychodzić na (świat) zamieszkały cały, (by) wypróbować mieszkających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zachowałeś Słowo wytrwałości mojej i Ja ciebie zachowam od godziny próby mającej przyjść na świat zamieszkały cały doświadczyć zamieszkujących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zachowałeś moje słowa o wytrwałości, Ja zachowam cię przed godziną próby, która nadejdzie na cały zamieszkały świat, aby doświadczyć mieszkańców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zachowałeś słowo mojej cierpliwości, ja też zachowam cię od godziny próby, która przyjdzie na cały świat, aby doświadczyć mieszkańców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Żeś zachował słowo cierpliwości mojej, ja też cię zachowam od godziny pokuszenia, która przyjdzie na wszystek świat, aby doświadczyła mieszkających na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Iżeś zachował słowo cierpliwości mojej, a ja ciebie zachowam od godziny pokuszenia, która przyść ma na wszytek świat kusić mieszkające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zachowałeś naukę o mojej cierpliwości, i Ja cię zachowam od próby, która ma nadejść na cały obszar zamieszkany, by wypróbować mieszkańców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Ponieważ zachowałeś nakaz mój, by przy mnie wytrwać, przeto i Ja zachowam cię w godzinie próby, jaka przyjdzie na cały świat, by doświadczyć mieszkańców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zachowałeś Mój nakaz wytrwałości, to i Ja zachowam cię od godziny próby, która ma przyjść na cały świat, by doświadczyć mieszkańców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wytrwale strzegłeś mojego słowa, Ja też będę cię strzegł w godzinie próby, która dosięgnie całą ludzkość i wypróbuje mieszkańców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Ponieważ zachowałeś mój nakaz wytrwania, to i ja ciebie zachowam w porze próby, która ma przyjść na cały świat, aby doświadczyć mieszkańców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strzegłeś nakazu do wytrwania przy mnie, dlatego i ja będę cię strzegł w godzinie próby, jakiej będą poddani wszyscy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zachowałeś nakaz mojej wytrwałości i Ja ciebie zachowam od godziny próby, która ma przyjść na cały obszar zamieszkany, by wypróbować tych, co mieszkają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ти зберіг слово мого терпіння, і я тебе збережу від години спокуси, що має прийти на всесвіт, щоб випробувати тих, що живуть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zachowałeś słowo mej wytrwałości także ja cię zachowam od czasu doświadczenia, który ma przyjść na cały zamieszkały świat, by doświadczyć mieszkających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zachowałeś moje orędzie o wytrwaniu, ja zachowam ciebie od czasu próby nadchodzącego na cały świat, aby wypróbować mieszkańców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zachowałeś słowo o mej wytrwałości, więc i ja cię zachowam od godziny próby, która ma przyjść na całą zamieszkaną ziemię, aby wypróbować mieszkających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wytrwale trzymałeś się mojego słowa, ochronię cię w czasie próby, której poddany zostanie cały świat i wszyscy jego mieszkańcy.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21:19&lt;/x&gt;; &lt;x&gt;620 2:12&lt;/x&gt;; &lt;x&gt;650 10:36&lt;/x&gt;; &lt;x&gt;730 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&lt;x&gt;680 2:9&lt;/x&gt;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12:1&lt;/x&gt;; &lt;x&gt;470 24:21&lt;/x&gt;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6:10&lt;/x&gt;; &lt;x&gt;730 8:13&lt;/x&gt;; &lt;x&gt;730 11:10&lt;/x&gt;; &lt;x&gt;730 13:8&lt;/x&gt;; &lt;x&gt;730 17:8&lt;/x&gt;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2024-05-30T02:16:30Z</dcterms:modified>
</cp:coreProperties>
</file>