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wzniósł się ― dym ― kadzenia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modlitwami ― świętych z  ręki ― zwiastuna przed ―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dym kadzideł modlitw świętych z ręki zwiastuna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dym kadzideł* z modlitwami świętych** z ręki anioła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wstąpił dym kadzideł (z) modlitwami świętych z ręki zwiastuna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dym kadzideł modlitw świętych z ręki zwiastuna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uczynił, wzniósł się przed Bogiem dym kadzideł oraz modlitw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kadzideł z modlitwami świętych wzniósł się z ręki anioła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dym kadzenia z modlitwami świętych z ręki Anioła przed obliczność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dym kadzenia z modlitew świętych z ręki anjoła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dym kadzideł z modlitwami świętych - z ręki anioła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z ręki anioła dym z kadzideł z modlitwami świętych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kadzideł wzniósł się z modlitwami świętych – z ręki anioła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kadzideł z ręki anioła wzniósł się do Boga wraz z modlitwami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ręki anioła wzniósł się przed Bogiem dym kadzideł razem z modlitwami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rąk anioła wzbił się przed oblicze Boga obłok kadzidła razem z modlitwami Bożego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dym kadzideł, jako modlitwy świętych, z ręki anioła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піднявся дим кадильний з молитвами святих - від руки ангела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ręki anioła wstąpił przed Boga dym wonności pochodzący od modlitw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złotym ołtarzu przed tronem. Dym kadzidła wzniósł się z ręki anioła w górę przed Boga wraz z modlitwami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kadzidła wraz z modlitwami świętych wzniósł się z ręki anioła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dym z kadzidła, wraz z modlitwami świętych, wzniósł się z ręki anioła ku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30:8-9&lt;/x&gt;; &lt;x&gt;30 16:13&lt;/x&gt;; &lt;x&gt;490 1:9-10&lt;/x&gt;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&lt;x&gt;230 141:2&lt;/x&gt;; &lt;x&gt;730 5:8&lt;/x&gt;; &lt;x&gt;730 6:9-10&lt;/x&gt;; &lt;x&gt;730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2024-06-02T17:43:25Z</dcterms:modified>
</cp:coreProperties>
</file>