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6"/>
        <w:gridCol w:w="5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(Saul) dokonał ich przeglądu w Bezek i było synów Izraela trzysta tysięcy,* a Judejczyków trzydzieści tysięcy.**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dokonał przeglądu zbrojnych w Bezek. Naliczył trzysta tysięcy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Izraelitów i trzydzieści tysięcy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dokonał ich przeglądu w Bezek — było trzysta tysięcy synów Izraela, a mężczyzn Judy trzydzieści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obliczył je w Bezeku; a było synów Izraelskich trzy kroć sto tysięcy, a mężów Juda trzydzieści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policzył je w Bezek: i było synów Izraelowych trzy sta tysięcy, a mężów Juda trzydzieści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[Saul] dokonał ich przeglądu w Bezek i było trzysta tysięcy z Izraela i trzydzieści tysięcy z 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dokonał ich przeglądu w Bezek, a było synów izraelskich trzysta tysięcy, Judejczyków zaś trzydzieści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dokonał ich przeglądu w Bezek. Izraelitów było trzysta tysięcy, Judejczyków zaś trzydzieści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dokonał w Bezek ich przeglądu: było trzysta tysięcy mężczyzn z Izraela oraz trzydzieści tysięcy z plemienia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[Saul] dokonał ich przeglądu w Bezek: Izraelitów stanęło trzysta tysięcy, a mieszkańców Judei trzydzieści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провірив їх Авіезек в Вамі, всіх чоловіків Ізраїля шістьсот тисяч, і сімдесять тисяч мужів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 Bezek odbył ich przegląd, było ich trzysta tysięcy Israelitów i trzydzieści tysięcy Judejczyków.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policzył ich w Bezek i synów Izraela było ogółem trzysta tysięcy, a mężów z Judy trzydzieści tysięcy.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trzysta tysięcy : wg G: sześćset tysięcy, ἑξακοσίας χιλιάδας; Flawiusz: siedemdziesiąt tysięcy.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trzydzieści tysięcy; 4QSam a G Flawiusz: siedemdziesiąt tysięcy, &lt;x&gt;90 11:8&lt;/x&gt;L.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2024-06-02T15:52:45Z</dcterms:modified>
</cp:coreProperties>
</file>