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obawiać się Dawida jeszcze bardziej — i stał się jego wrogiem na resztę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Saul obawiał się Dawida. I Saul stał się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więcej Saul obawiał się Dawida, i stał się Saul nieprzyjacielem Dawidowi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tym więcej jął się bać Dawida. I zstał się Saul nieprzyjacielem Dawidowi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zatem obawiał się Saul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Saul Dawida jeszcze bardziej. I tak stał się Saul wrogiem Dawida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obawiał się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coraz bardziej bał się Dawida i stał się jego nieprzejednanym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się go lękać coraz bardziej. I stał się Saul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coraz więcej obawiał się Dawida i Saul stał się wrogiem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jeszcze bardziej się bał Dawida, i Saul na zawsze stał się dla Dawida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2024-06-03T13:48:02Z</dcterms:modified>
</cp:coreProperties>
</file>