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zaniechał pościgu za Dawidem i wyruszył do walki z Filistynami. Dlatego nazwano to miejsce: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od pościgu za Dawidem i wyruszył przeciw Filistynom. Dlatego nazwano to miejsce Sela-Hammalekot.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wrócił się Saul od pogoni za Dawidem, a ciągnął przeciw Filistynom; dla tego nazwali miejsce ono Sela Hammalekot.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Saul, przestawszy gonić Dawida, i ciągnął przeciw Filistynom. I dlatego nazwali ono miejsce Skałą Rozłączającą.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zaprzestał pościgu za Dawidem i ruszył przeciw Filistynom. Dlatego tę miejscowość nazwano Skałą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więc Saul pościgu za Dawidem i wyruszył na spotkanie z Filistyńczykami. Dlatego nazwano tę miejscowość: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z pościgu za Dawidem i wyruszył przeciwko Filistynom. Dlatego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przestał ścigać Dawida i pomaszerował przeciw Filistynom. Dlatego nazwano to miejsce: Sela Machlekot.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Poniechał więc Saul pościgu za Dawidem i wyruszył do walki z Filistynami. Oto dlaczego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Саул, від гонитви за Давидом і пішов на зустріч чужинцям. Задля цього названо те місце Камінь поділу.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cofnął się od pościgu za Dawidem i wyruszył przeciwko Pelisztynom. Dlatego nazwano tą miejscowość Skałą Rozdzielenia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zaniechał pościgu za Dawidem i ruszył przeciwko Filistynom. Dlatego nazwano to miejsce Skałą Rozłączeń.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2024-06-01T11:22:34Z</dcterms:modified>
</cp:coreProperties>
</file>