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Abiatar, syn Achimeleka, zbiegł wcześniej do Dawida, udał się on z nim do Keili,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zabierając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 do Keili, przyniósł w swej ręce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uciekał Abijatar, syn Achimelecha, do Dawida do Ceili, że się dostał efod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naonczas, gdy uciekał Abiatar, syn Achimelechów, do Dawida do Ceile, przyszedł był mając z 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Abiatar, syn Achimeleka, schronił się u Dawida i kiedy razem z Dawidem udał się do Keili, 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Ebiatar, syn Achimeleka, uciekł do Dawida, przyniósł z sobą do Keili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Abiatar, syn Achimeleka, uciekając do Dawida do Keili, przyniósł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wyprawiał na Keilę, Abiatar, syn Achimeleka, który schronił się u niego, wziął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Ebjatar, syn Achimeleka, uciekł do Dawida do Keili, przyniósł efod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втікав Авіятар син Авімелеха до Давида і він зійшов з Давидом до Кеїли, маючи ефуд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Dawida, do Keili, schronił się Abjatar, syn Achimeleka – efod dostał się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Abiatar, syn Achimelecha, uciekł do Dawida do Keili, że przyniósł w swej ręce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2024-06-01T17:35:58Z</dcterms:modified>
</cp:coreProperties>
</file>