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przygotował się więc i wyruszył na pustynię Zyf, aby tropić Dawida. Zabrał ze sobą trzy tysiące doborowych wojowników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i udał się na pustynię Zif, a razem z nim trzy tysiące doborowych mężczyzn spośród Izraela, aby szukać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Saul, i ciągnął na puszczą Zyf, a z nim trzy tysiące mężów przebranych z Izraela, aby szukał Dawida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Saul, i jachał na puszczę Zif, a z nim trzy tysiące mężów z wybranych Izrael, aby szukał Dawida na puszczy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wyruszył więc Saul ku pustyni Zif, a wraz z nim trzy tysiące doborowych Izraelitów, aby wpaść na trop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Saul i pociągnął ku pustyni Zyf, a z nim trzy tysiące wojowników wybranych z Izraela, aby tropić Dawida na pustyni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na pustynię Zif, a z nim trzy tysiące mężczyzn wybranych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Saul ku pustyni Zif, aby szukać tam Dawida. Było przy nim trzy tysiące doborowych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zebrał się i ruszył na pustynię Zif razem z trzema tysiącami doborowych wojowników Izraela, by osaczyć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Саул і зійшов до пустині Зіф і з ним три тисячі вибраних мужів з Ізраїля, щоб шукати Давида в пустині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powstał i wyruszył do puszczy Zyf, aby szukać Dawida na puszczy Zyf, a z nim trzy tysiące doborowych Israelitów.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Saul i udał się na pustkowie Zif, a z nim trzy tysiące doborowych mężów izraelskich, by szukać Dawida na pustkowiu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2024-06-01T14:24:06Z</dcterms:modified>
</cp:coreProperties>
</file>