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wywarłeś żaru Jego gniewu na Amaleku,* dlatego w dniu dzisiejszym JAHWE uczynił ci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okazałeś Jego gniewu Amalekowi, dlatego JAHWE uczynił ci dziś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byłeś posłuszny głosowi JAHWE ani nie wykonałeś jego srogiego gniewu nad Amalekiem, JAHWE tak ci dzisiaj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żeś ty nie był posłusznym głosowi Pańskiemu, aniś wykonał gniewu zapalczywości jego nad Amalekiem, przetożci to uczynił Pan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 był posłuszny głosu PANSKIEGO, aniś uczynił gniewu zapalczywości jego na Amaleku. Przeto co cierpisz, uczynił ci JAHWE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postępuje z tobą w ten sposób, ponieważ nie usłuchałeś Jego głosu, nie dopełniłeś płomiennego gniewu Jego nad Amalekiem.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Pańskiego i nie wywarłeś zapalczywego gniewu Pana na Amaleku, dlatego uczynił ci to Pan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sprawiłeś, by żar Jego gniewu spadł na Amaleka, dlatego JAHWE postąpił z tobą dzisiaj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posłuchałeś głosu JAHWE, kiedy polecił ci wyniszczyć Amalekitów. Dlatego JAHWE postąpił dziś z 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postąpiłeś z Amalekitem tak, jak się tego domagał Jego gniew, dlatego też tak postąpi z tobą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послухався голосу Господа і не вчинив гнів його люті на Амалика, через це вчинив тобі це Господь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WIEKUISTEGO i nie spełniałeś Jego płonącego gniewu nad Amalekiem, dlatego WIEKUISTY to właśnie ci dzisiaj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nic usłuchałeś głosu JAHWE i nic wywarłeś jego płonącego gniewu na Amaleku, właśnie to uczyni ci JAHWE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2024-06-01T05:31:21Z</dcterms:modified>
</cp:coreProperties>
</file>