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noszącego jego broń:* Dobądź swojego miecza i przeszyj mnie nim, aby nie przyszli ci nieobrzezańcy, nie przeszyli mnie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wówczas do giermka: Dobądź swojego miecza i przeszyj mnie nim, aby nie przyszli ci nieobrzezańcy, nie zabili mnie i nie pastwili się nade mną. Ale giermek nie chciał tego zrobić, ponieważ bardzo się bał. Saul wziął zatem miecz i sam rzucił się na jego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swego giermka: Dobądź swój miecz i przebij mnie nim, aby nie przyszli ci nieobrzezani i nie przebili mnie, i nie znęcali się nade mną. Ale jego giermek nie chciał, ponieważ bardzo się bał. Saul wziął więc miecz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wyrostka swego, który nosił broń jego: Dobądź miecza twego, a przebij mię nim, by snać nie przyszli ci nieobrzezańcy, i nie przebili mię, a nie czynili igrzyska ze mnie. Ale nie chciał wyrostek jego, bo się bardzo bał. Przetoż Saul porwał miecz i upadł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giermka swego: Dobądź miecza swego a zabij mię, aby snadź nie przyszli ci nieobrzezańcy a nie zabili mię, urągając mi. I nie chciał giermek jego, bo był wielką bojaźnią przestraszony, a tak porwał Saul miecz i upadł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Saul do swego giermka: Dobądź swego miecza i przebij mnie nim, ażeby nie przyszli ci nieobrzezańcy i nie przebili mnie sami, i nie naigrawali się ze mnie. Lecz giermek nie chciał tego uczynić, gdyż bardzo się bał. Saul więc dobył miecza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swojego giermka: Dobądź miecza i przebij mnie nim, aby gdy nadejdą ci nieobrzezańcy, nie przebili mnie i nie naigrawali się ze mnie. Lecz giermek nie chciał, gdyż bał się bardzo. Wziął więc Saul miecz i nań się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swojemu giermkowi: Wyjmij swój miecz i mnie przebij! W przeciwnym razie nadejdą ci nieobrzezańcy, przebiją mnie i będą mi urągać. Lecz jego giermek nie chciał tego zrobić, ponieważ bardzo się bał. Saul chwycił więc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do swojego giermka: „Dobądź swojego miecza i przebij mnie, żeby nie przyszli ci nieobrzezańcy i mnie nie przebili, i nie zrobili sobie ze mnie pośmiewiska”. Ale giermek nie chciał tego zrobić, gdyż bardzo się bał. Saul więc sam wyciągnął miecz i przebił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Saul giermkowi: - Wyciągnij swój miecz i przebij mnie, aby ci nie obrzezani nie nadeszli, nie przebili mnie i nie znieważyli. Ale giermek nie chciał tego uczynić, bo bał się bardzo. Wtedy Saul ujął swój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того, що несе його зброю: Витягни твій меч і ним проший мене, щоб не прийшли ці необрізані і не прокололи мене і покпили з мене. І той, що несе його зброю, не хотів, бо дуже злякався. І Саул взяв меч і впав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swego giermka: Dobądź swojego miecza i mnie nim przebij, by nie przyszli ci nieobrzezańcy i oni mnie przebili, po czym mną poswawolili! Jednak jego giermek wzbraniał się, bo bardzo się obawiał. Wtedy Saul chwycił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swego giermka: ”Dobądź miecza i przebij mnie nim, żeby ci nieobrzezańcy nie przyszli i nie przebili mnie, i nie znieważyli”. A jego giermek nie chciał, gdyż bardzo się bał. Toteż Saul wziął miecz i padł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2024-05-31T15:17:06Z</dcterms:modified>
</cp:coreProperties>
</file>