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zaś dawniej w Izraelu, że ten, kto szedł szukać rady u Boga, mawiał: Udajmy się do tego, który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dzisiejszy prorok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nazywany był wówczas tym, który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Izraelu, kiedy ktoś szedł poradzić się Boga, tak mówił: Chodźcie, pójdziemy do widzącego. Dzisiejszego proroka bowiem dawniej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Izraelu tak mawiał każdy, gdy się szedł radzić Boga: Chodźcie, a pójdziemy aż do widzącego; bo którego dziś zowią prorokiem, tego przedtem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(Przedtym w Izraelu tak mawiał każdy, który szedł radzić się Boga: Przydźcie a pójdziem do Widzącego. Którego bowiem dziś prorokiem zowią, przedtym zwano Widzącym).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dawniej w Izraelu szedł o coś pytać Boga, mówił: Chodźmy do Widzącego. Proroka bowiem dzisiejszego w owym czasie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mawiał każdy, kto wybierał się, aby zasięgnąć rady Bożej: Chodźmy do jasnowidza! Albowiem kogo dziś zwie się prorokiem, dawniej nazywano jasnowidzem.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ktokolwiek szedł zapytać się Boga, mówił: Chodźcie! Pójdziemy do Widzącego – ponieważ tego, kogo dziś nazywa się prorokiem, wcześniej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każdy, kto chciał się poradzić Boga, tak mówił: „Chodźmy do widzącego!”. Ponieważ kogo dziś zwie się „prorokiem”, niegdyś nazywało się „widzącym”.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dawniej w Izraelu tak mówiono, udając się do Boga po radę: Chodźcie, pójdziemy do ”widzącego”! Tego bowiem, którego dziś nazywamy prorokiem, dawniej nazywano ”widzącym”.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передше в Ізраїлі так говорив кожний коли ішов запитати Бога: Ходи підемо до видючого, бо нарід раніше називав пророка видючим.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przedtem bywało w Israelu, że ci, którzy szli badać Boga, mawiali: Chodźcie, pójdziemy do widzącego! Bo obecnych proroków nazywano dawniej widzącymi.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w Izraelu tak mawiał człowiek, gdy szedł szukać Boga: ”Chodźcie, pójdźmy do widzącego”. Bo dzisiejszego proroka dawniej nazywano widzącym).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2024-06-02T15:15:38Z</dcterms:modified>
</cp:coreProperties>
</file>