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więc kontrowersja z  ― uczniami Jana a Judejczykami o oczyszczanie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zatem do sporu ze strony uczniów Jana z (pewnym) Żydem odnośnie do oczyszczenia.*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więc dysputa od uczniów Jana z Judejczykiem o oczyszczaniu (się).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przy tym do sporu między uczniami Jana a pewnym Żydem. Rzecz dotyczyła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wszczęła się dyskusja między uczniami Jana i Żydami o oczyszczaniu.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Wszczęła się tedy gadka między uczniami Janowymi i między Żydami o oczyszczaniu.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wszczęło się gadanie od uczniów Janowych z Żydy około oczyścienia.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powstał spór między uczniami Jana a [pewnym] Żydem w sprawie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sporu między uczniami Jana i Żydami o 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 powodu oczyszczania doszło do sporu między jakimś Żydem a uczniami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uczniami Jana a jakimś Żydem doszło do sporu co do rytualnego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Powstał spór uczniów Jana z jakimś Judejczykiem na temat oczyszczenia.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Doszło jednak do sporu z powodu obrzędu oczyszczenia pomiędzy uczniami Jana a pewnym Żydem.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więc do sporu między niektórymi uczniami Jana a pewnym Judejczykiem w sprawie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Виникла була суперечка між Івановими учнями та юдеями щодо очищення.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badawcze szukanie z określonych uczniów nieokreślonego Ioannesa wspólnie z jakimś Judajczykiem około obrzędu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powodu uczniów Jana, powstał spór pośród Żydów, odnośnie oczyszczania.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Wywiązała się dyskusja pomiędzy niektórymi talmidim Jochanana a pewnym Judejczykiem co do obmyć obrzędowych.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wdali się z pewnym Żydem w spór co do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ktoś posprzeczał się z uczniami Jana o sprawy dotyczące rytualnych oczyszczeń.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2024-05-09T08:42:05Z</dcterms:modified>
</cp:coreProperties>
</file>