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2"/>
        <w:gridCol w:w="4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Zrodzone z  ― ciała, ciałem jest, i ― zrodzone z  ― 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zrodzone z ciała, jest ciałem, a co zostało zrodzone z Ducha, jest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Zrodzone z ciała ciałem jest, i zrodzone z Ducha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narodziło z ciała, ciało jest, a co się narodziło z Ducha, duch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ciało jest, a co się narodziło z Ducha, duch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z ciała narodziło, jest ciałem, a to, co się z Ducha narodziło,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narodziło z ciała, ciałem jest, a co się narodziło z 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narodziło z ciała, jest ciałem, a to, 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urodziło się z ciała, pozostanie cielesne, natomiast co zrodziło się z Ducha, jest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 ciała narodzone, ciałem jest, a co narodzone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wzięło swój początek z ciała, jest ciałem, a co pochodzi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rodzi się z ciała, jest ciałem, a co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Народжене від тіла є тілом, а народжене від Духа є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 przedtem zrodzone z tego mięsa, mięso jakościowo jest; i to od przedtem zrodzone z tego ducha, duch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zrodzone z cielesnej natury jest cielesną naturą; ale to zrodzone z Ducha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narodził fizycznie, żyje tylko fizycznie. Kto się jednak narodził z Ducha, żyje także duchowo!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&lt;x&gt;520 8:5-9&lt;/x&gt;; &lt;x&gt;530 15:50&lt;/x&gt;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2024-05-16T17:24:04Z</dcterms:modified>
</cp:coreProperties>
</file>