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oglądał w nocy widzenie:* jakiś Macedończyk stał i prosił go: Przepraw się do Macedonii** i pomóż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widzenie przez noc Pawłowi dało się zobaczyć: mąż, Macedończyk jakiś, był stojąc i zachęcając* go i mówiąc**: "Przeszedłszy do Macedonii, pomóż nam".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10:3&lt;/x&gt;; &lt;x&gt;510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&lt;x&gt;520 15:26&lt;/x&gt;;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"stał i zachęcał"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2024-05-19T21:30:18Z</dcterms:modified>
</cp:coreProperties>
</file>