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9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są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Chrystusa?* Czy więc mam wziąć członki Chrystusa i uczynić je członkami nierządnicy?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ciała wasze członkami Pomazańca są? Zabrawszy więc członki Pomazańca, uczynię nierządnej członkami?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(są) wziąwszy więc członki Pomazańca uczyniłbym nierządnicy członkami nie oby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12:27&lt;/x&gt;;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2024-05-19T19:03:14Z</dcterms:modified>
</cp:coreProperties>
</file>