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wzbudzam Chaldejczyków,* lud gorzki i gwałtowny, kroczący ku szerokiej ziemi, by posiąść nie swoje siedziby.**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Chaldejczyków,  lud  gorzki : Chaldejczyków, wojowników, lud gorzki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2024-05-20T17:30:18Z</dcterms:modified>
</cp:coreProperties>
</file>