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5"/>
        <w:gridCol w:w="57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 tych ludzi, z tego niegodziwego pokolenia, przenigdy nie zobaczy tej dobrej ziemi, którą przysiągłem dać* waszym ojcom,**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 tych ludzi, z tego niegodziwego pokolenia, na pewno nie zobaczy tej dobrej ziemi, którą przysiągłem dać waszym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człowiek z tego złego pokolenia nie zobaczy tej dobrej ziemi, którą przysiągłem dać waszym ojcom;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 żaden z ludu tego narodu złego, nie ogląda onej ziemi dobrej, którąm przysiągł dać ojcom waszym;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ogląda żaden z ludzi tego narodu niecnotliwego ziemie dobrej, którąmem pod przysięgą obiecał ojcom waszym;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jeden człowiek z tego przewrotnego pokolenia nie ujrzy pięknej krainy, którą poprzysiągłem dać przodkom waszym,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 tych mężów, z tego złego pokolenia nie ujrzy ziemi dobrej, którą przysiągłem dać waszym ojcom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 tych ludzi, z tego przewrotnego pokolenia, nie zobaczy tej pięknej ziemi, którą poprzysiągłem dać waszym ojcom,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«Nikt z ludzi tego niegodziwego pokolenia nie zobaczy pięknego kraju, który przysiągłem dać ich przodkom.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”Żaden z tych mężów, z tego złego pokolenia, nie ujrzy tej pięknej ziemi, którą poprzysiągłem dać waszym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Żaden człowiek z tego złego pokolenia nie zobaczy, jak dobra jest ziemia, którą Ja przysiągłem dać waszym praojcom,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хто з цих мужів побачить цю добру землю, якою Я поклявся їхнім батькам,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nikt z tych ludzi, z tego niegodziwego rodu, nie ujrzy tej pięknej ziemi, którą przysiągłem oddać waszym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ʼŻaden spośród owych mężów z tego nikczemnego pokolenia nie zobaczy tej dobrej ziemi, którą przysiągłem dać waszym ojcom,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dać : brak w PS.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3:18&lt;/x&gt;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2024-05-19T21:29:18Z</dcterms:modified>
</cp:coreProperties>
</file>