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4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zadatkiem ― dziedzictwa naszego, dla odkupienia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 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pozyskane, ku uwielbieniu ―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zadatkiem* ** naszego dziedzictwa,*** do (czasu) odkupienia**** własności,***** dla uwielbienia Jego chwały.******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jest poręką dziedziczenia naszego, ku odkupieniu pozyskania dla siebie, ku pochwale blasku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zadatkiem, ἀρραβών, l. rękojmią.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1:4&lt;/x&gt;; &lt;x&gt;510 2:33&lt;/x&gt;;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26:18&lt;/x&gt;; &lt;x&gt;580 1:12&lt;/x&gt;; &lt;x&gt;670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3:24&lt;/x&gt;; &lt;x&gt;520 8:23&lt;/x&gt;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Odpowiednik grecki tego zaimka jest rodzaju nijakiego i odnosi się do "Duchem". Niektóre jednak rękopisy mają rodzaj męski. W tym wypadku odnieść go można do "Pomazańca" (w. 12).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2024-05-20T11:05:09Z</dcterms:modified>
</cp:coreProperties>
</file>