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5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ze względu na nakaz Boga Zbawiciela naszego i Pana Jezusa Pomazańca nadziei naszej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apostoł* Chrystusa Jezusa z rozkazu** *** Boga, naszego Zbawcy,**** ***** i Chrystusa Jezusa, naszej nadziei,******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wysłannik* Pomazańca** Jezusa według rozkazu Boga, Zbawiciela naszego i Pomazańca** Jezusa, Nadziei naszej,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ze względu na nakaz Boga Zbawiciela naszego i Pana Jezusa Pomazańca nadziei naszej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rozkazu Boga, naszego Zbawcy, i Chrystusa Jezusa, naszej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według nakazu Boga, naszego Zbawiciela, i Pana Jezusa Chrystusa, który jest naszą nadzieją;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podług rozrządzenia Boga, zbawiciela naszego, i Pana Jezusa Chrystusa, który jest nadzieja nasza,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podług rozkazania Boga, zbawiciela naszego, i Chrystusa Jezusa, nadzieje naszej,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według nakazu Boga naszego, Zbawiciela, i Chrystusa Jezusa, naszej nadziei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rozkazu Boga, Zbawiciela naszego, i Chrystusa Jezusa, nadziei naszej,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nakazu Boga, naszego Zbawiciela, i Chrystusa Jezusa, naszej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nakazu Boga, naszego Zbawiciela, i Chrystusa Jezusa, naszej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ustanowienia Boga, naszego Zbawiciela, i Chrystusa Jezusa, naszej Nadziei, apostoł Chrystusa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apostoł Chrystusa Jezusa z nakazu Boga, naszego Zbawcy i Chrystusa Jezusa, który jest naszą nadzieją,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rozkazu Boga, Zbawiciela naszego, i Chrystusa Jezusa, nadziei naszej,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апостол Ісуса Христа, за повелінням Бога, нашого Спасителя і Ісуса Христа, нашої надії,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według nakazu Boga, naszego Zbawiciela apostoł Jezusa Chrystusa oraz Pana Jezusa Chrystusa naszej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wysłannik Mesjasza Jeszui z rozkazu Boga, naszego wyzwoliciela, i Mesjasza Jeszui, nadziei naszej,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apostoła Chrystusa Jezusa z nakazu Boga, naszego Wybawcy, i Chrystusa Jezusa, naszej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powołany na apostoła Chrystusa Jezusa przez samego Boga, naszego Zbawiciela, i Chrystusa Jezusa, który jest naszą nadzieją,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14:14&lt;/x&gt;; &lt;x&gt;530 9:1-2&lt;/x&gt;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rozkazu Boga, κατ᾽ ἐπιταγὴν θεοῦ : ἐπιταγή, por. &lt;x&gt;520 16:26&lt;/x&gt;; &lt;x&gt;530 7:6&lt;/x&gt;; &lt;x&gt;540 8:8&lt;/x&gt;; &lt;x&gt;630 1:3&lt;/x&gt;. Tytuł, zob. &lt;x&gt;610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1:2&lt;/x&gt;; &lt;x&gt;630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Boga, naszego Zbawcy, θεοῦ σωτῆρος ἡμῶν : σωτήρ odnoszone jest do bóstw, książąt i królów. W G 20 razy (najczęściej u Iz): 2 razy w odniesieniu do Boga. Rzymianie określali tak cesarza, zob. &lt;x&gt;490 1:47&lt;/x&gt;; &lt;x&gt;610 1:3&lt;/x&gt;;&lt;x&gt;610 2:3&lt;/x&gt;;&lt;x&gt;610 4:10&lt;/x&gt;; &lt;x&gt;630 1:3&lt;/x&gt;;&lt;x&gt;630 2:10&lt;/x&gt;;&lt;x&gt;630 3:4&lt;/x&gt;; &lt;x&gt;720 1:25&lt;/x&gt;. Paweł odnosi je do Chrystusa w &lt;x&gt;560 5:23&lt;/x&gt;; &lt;x&gt;570 3:20&lt;/x&gt;; &lt;x&gt;620 1:10&lt;/x&gt;; w &lt;x&gt;680 1:1&lt;/x&gt;: Boga naszego i Zbawcy Jezusa Chrystusa τοῦ θεοῦ ἡμῶν καὶ σωτῆρος Ἰησοῦ Χριστου, pod. &lt;x&gt;630 2:13&lt;/x&gt;.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65:6&lt;/x&gt;; &lt;x&gt;610 2:3&lt;/x&gt;; &lt;x&gt;610 4:10&lt;/x&gt;; &lt;x&gt;630 1:3&lt;/x&gt;; &lt;x&gt;630 2:10&lt;/x&gt;; &lt;x&gt;630 3:4&lt;/x&gt;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&lt;x&gt;580 1:27&lt;/x&gt;; &lt;x&gt;630 1:2&lt;/x&gt;; &lt;x&gt;630 3:7&lt;/x&gt;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"apostoł".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Tu znaczenie etymologiczne, normalnie już jak imię własne: "Chrystus".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2024-05-16T21:32:01Z</dcterms:modified>
</cp:coreProperties>
</file>