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3"/>
        <w:gridCol w:w="5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plugawość* i nadmiar złości** i z łagodnością*** przyjmijcie zasiane (w was) Słowo,**** które jest w stanie zbawić wasze dusze.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odłożywszy od siebie każdy brud i obfitowanie złości, w delikatności przyjmijcie zasadzone słowo, mogące zbawić dusze wasze.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odłożywszy każdy brud i obfitość złości w łagodności przyjmijcie zasadzone Słowo mogące zbawić dusze wasze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wszystko, co budzi odrazę, całą niepotrzebną złość, i z łagodnością przyjmijcie zasiane w was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wszelką plugawość oraz bezmiar zła i z łagodnością przyjmijcie zaszczepione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 was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słowo, które może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odrzuciwszy wszelakie plugastwo i zbytek złości, z cichością przyjmijcie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odrzuciwszy wszelakie plugastwo i obfitość złości, przyjmicie w cichości słowo wszczepione,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przeto wszystko, co nieczyste, oraz cały bezmiar zła, a przyjmijcie w duchu łagodności zaszczepione w was słowo, które ma moc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odrzućcie wszelki brud i nadmiar złości i przyjmijcie z łagodnością wszczepione w was Słowo, które może zbawić dusze wasze.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wszelką nieczystość i bezmiar zła, i z łagodnością przyjmijcie zaszczepione w was Słowo, które ma moc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porzućcie wszelką nieczystość i bezmiar zła; z pokorą przyjmijcie dane wam słowo, które ma moc was zbawić.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odrzućcie, poskramiając, wszelki brud i tę mnogość zła, a przyjmijcie zaszczepione [w was] słowo, które wasze dusze może ocalić.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Odrzućcie więc wszystko, co nieczyste i nadmiar złości, a przyjmijcie z pokorą zaszczepione w was Słowo, w którym jest moc ocalenia waszych dusz.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odrzuciwszy wszelki brud i bezmiar zła, z wdzięcznością przyjmijcie wszczepione w was słowo, zdolne zbawić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відклавши всяку нечисть і надмір злоби, лагідно прийміть посіяне слово, що може спасти ваші душі.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odrzućcie wszelki brud oraz nadmiar złości oraz w łagodności przyjmijcie zaszczepione słowo, które jest w stanie uratować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Wyzbądźcie się więc wszelkiej wulgarności i oczywistego zła, a przyjmijcie z pokorą zasiane w was Słowo, abyście ocalili swoje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Odrzućcie zatem wszelką plugawość i tę rzecz zbyteczną, zło, a z łagodnością przyjmujcie zaszczepianie słowa, które może wybawić wasze dusze.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Wyrzućcie więc ze swojego życia wszelki brud oraz zło i z pokorą przyjmijcie zasadzone w was słowo Boże, które może doprowadzić was do zbawienia.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wulgarność, nieczystość, ῥυπαρίαν.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4:22&lt;/x&gt;; &lt;x&gt;540 7:1&lt;/x&gt;; &lt;x&gt;580 3:8&lt;/x&gt;; &lt;x&gt;650 12:1&lt;/x&gt;; &lt;x&gt;670 2:1&lt;/x&gt;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5:5&lt;/x&gt;; &lt;x&gt;660 3:13&lt;/x&gt;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13:19&lt;/x&gt;; &lt;x&gt;560 1:13&lt;/x&gt;; &lt;x&gt;670 1:23&lt;/x&gt;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2024-05-21T01:10:17Z</dcterms:modified>
</cp:coreProperties>
</file>