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5"/>
        <w:gridCol w:w="1474"/>
        <w:gridCol w:w="64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bezbożni (nawet) się nie podniosą* na sądzieAni grzesznicy w zgromadzeniu sprawiedliwych.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&lt;x&gt;230 130:3&lt;/x&gt;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2024-05-20T15:53:51Z</dcterms:modified>
</cp:coreProperties>
</file>