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9"/>
        <w:gridCol w:w="3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[,który wziął]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― świadectwo, opieczętował, że ― Bóg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przyjął Jego świadectwo opieczętował że Bóg szczery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przypieczętował (tym samym), że Bóg jest prawdomówny.*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(Ten), (który przyjął) jego świadectwo, opieczętował*, że Bóg prawdomówny jest.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przyjął Jego świadectwo opieczętował że Bóg szczery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prawdomówny, ἀληθής, l. prawdziwy, wiarygodny.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potwierdził.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2024-05-17T09:36:21Z</dcterms:modified>
</cp:coreProperties>
</file>