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39"/>
        <w:gridCol w:w="57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jeśli ktoś słuchacz Słowa jest a nie wykonawca ten jest podobny mężowi przypatrującemu się oblicze naturalne jego w zwierciadle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jest słuchaczem Słowa, a nie wykonawcą,* ten przypomina człowieka, który w lustrze** przygląda się obliczu swego pochodzenia;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jeśli ktoś słuchaczem słowa jest i nie czyniącym*, ten jest podobny (do) męża oglądającego twarz urodzenia jego w lustrze;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jeśli ktoś słuchacz Słowa jest a nie wykonawca ten jest podobny mężowi przypatrującemu się oblicze naturalne jego w zwierciadle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4:11&lt;/x&gt;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13:12&lt;/x&gt;; &lt;x&gt;540 3:18&lt;/x&gt;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forma rzeczownikowa: "czynicielem".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2024-05-09T16:44:31Z</dcterms:modified>
</cp:coreProperties>
</file>