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6"/>
        <w:gridCol w:w="1646"/>
        <w:gridCol w:w="6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 zagłada! I grzesznikom wraz (z nimi). Porzucający zaś JAHWE zginą.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2024-05-20T17:32:16Z</dcterms:modified>
</cp:coreProperties>
</file>