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62"/>
        <w:gridCol w:w="49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zaś jest doświadczany przez własne pożądanie będąc pociąganym i nęcąc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natomiast jest kuszony przez własne żądze* – odciągany i nęcony.**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zaś jest doświadczany przez własne pożądanie, odciągany i łowiony na przynętę;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zaś jest doświadczany przez własne pożądanie będąc pociąganym i nęcąc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Żądza, ἐπιθυμία, ozn. dobre pragnienia w &lt;x&gt;570 1:23&lt;/x&gt;, i złe w &lt;x&gt;520 7:7&lt;/x&gt;.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19:3&lt;/x&gt;; &lt;x&gt;520 7:7-10&lt;/x&gt;; &lt;x&gt;560 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2024-05-21T15:45:05Z</dcterms:modified>
</cp:coreProperties>
</file>