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3"/>
        <w:gridCol w:w="67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Heli odezwał się i powiedział: Idź w pokoju, a Bóg Izraela ziści* twe pragnienie, o którego spełnienie Go upraszałaś.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niech ziści (jus.)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2024-05-20T16:32:16Z</dcterms:modified>
</cp:coreProperties>
</file>