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1585"/>
        <w:gridCol w:w="6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Diszon, i Eser, i Diszan. Byli oni naczelnikami Chorytów, synów Seira w ziemi edomskiej.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2024-05-20T17:31:27Z</dcterms:modified>
</cp:coreProperties>
</file>