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Aggeusz, posłaniec JAHWE, w poselstwie JHWH* do ludu tymi słowy: Ja jestem z wami**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posłaniec JAHWE, przekazał ludowi takie poselstwo JAHWE: Ja jestem z wami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Aggeusz, posłaniec JAHWE, przemówił do ludu,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głosząc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przesłanie JAHWE: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Aggieusz, poseł Pański, rzekł do ludu, będąc w poselstwie Pańskiem, mówiąc: Jam z wami,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Aggeusz, poseł PANski z posłów PANskich, do ludu, mówiąc: Ja jestem z wami,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wysłannik Pański, pełniąc to poselstwo Pańskie, przemówił do ludu tymi słowami: Ja jestem z wami!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poseł Pana, pełniąc poselstwo Pana, tak mówił do ludu: Jam jest z wami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Aggeusz, posłaniec JAHWE, spełniający Jego poselstwo, powiedział ludowi te słowa: Ja jestem z wami −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Aggeusz, wysłannik JAHWE, ogłosił ludowi przesłanie otrzymane od JAHWE: „Ja jestem z wami - wyrocznia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wysłaniec Jahwe, rzekł do ludu z polecenia Jahwe: ”Ja jestem z wami - tak mówi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Ангей, господний ангел, до народу: Я є з вами,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Aggeusz, poseł WIEKUISTEGO, w poselstwie WIEKUISTEGO powiedział do ludu te słowa: Ja z wami –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Aggeusz zaś, posłaniec JAHWE, zwrócił się do ludu zgodnie z otrzymanym od JAHWE pełnomocnictwem posłańca, mówiąc: ” ʼJa jestem z wamiʼ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posłaniec JHWH, w poselstwie JHWH : wg G: posłaniec Pana, ἄγγελος κυρίου.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14:9&lt;/x&gt;; &lt;x&gt;60 14:12&lt;/x&gt;; &lt;x&gt;70 1:19&lt;/x&gt;; &lt;x&gt;290 43:5&lt;/x&gt;; &lt;x&gt;470 1:23&lt;/x&gt;; &lt;x&gt;470 28:20&lt;/x&gt;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2024-05-18T21:39:12Z</dcterms:modified>
</cp:coreProperties>
</file>