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0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― was zanurzam w wodzie ku zmianie myślenia, ― zaś za mną przychodzi mocniejszy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jest, którego nie jestem wart, ― sandałów wziąć do rąk. On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w wodzie ku nawróceniu Ten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wodzie* dla opamiętania,** ale Ten, który idzie za Mną,*** jest mocniejszy niż ja; nie jestem godzien nosić Mu sandałów; On was będzie chrzcił w Duchu Świętym**** i ogniu;*****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zanurzam w wodzie ku zmianie myślenia. Zaś za mną przychodzący silniejszy (ode) mnie jest, którego nie jestem wart* sandały unieść. On was zanurzy w Duchu Świętym i ogniu.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(w) wodzie ku nawróceniu (Ten)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gdy chrzczę, zanurzam was w wodzie ze względu na opamiętanie. Za mną jednak idzie mocniejszy niż ja. Nie jestem godzien nosić Mu sandałów. On was będzie chrzcił, zanurzając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 ku pokucie; ten zaś, który idzie za mną, jest mocniejszy ode mnie; nie jestem godny nosić mu obuwia.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was chrzczę wodą ku pokucie; ale ten, który idzie za mną, mocniejszy jest nad mię; któregom obuwia nosić nie jest godzien; ten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was chrzczę wodą ku pokucie, ale który przydzie po mnie, mocniejszy jest niż ja, któregom trzewików nie jest godzien nosić, ten ci was ochrzci Duchem Ś.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 dla nawrócenia; lecz Ten, który idzie za mną, mocniejszy jest ode mnie; ja nie jestem godzien nosić Mu sandałów. On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ku upamiętaniu, ale Ten, który po mnie idzie, jest mocniejszy niż ja; jemu nie jestem godzien i sandałów nosić; On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wodzie, abyście się opamiętali. Za mną zaś idzie mocniejszy ode mnie. Nie jestem godny podać Mu sandałów. On was będzie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abyście się nawrócili. Ten jednak, który po mnie przychodzi, jest potężniejszy ode mnie, a ja nie jestem godny nosić Mu sandałów.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chrzczę w wodzie dla nawrócenia, a Ten idący za mną jest mocniejszy ode mnie. Nie jestem godny, by nieść Jego sandały. On was ochrzci w Duchu Świętym i 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chrzczę wodą na znak nawrócenia, ale ten, co idzie za mną, jest potężniejszy ode mnie. Nie jestem godny, by podawać mu sandały. On was ochrzci ogniem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abyście się nawrócili, a Ten, który przyjdzie po mnie, jest mocniejszy ode mnie. Ja zaś nie jestem wart nosić za Nim Jego sandałów. On będzie was chrzcił ogniem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хрещу вас водою на покаяння, а Той, що прийде після мене, сильніший від мене; Йому я не гідний взуття нести; Той вас хреститиме Духом Святим та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was zanurzam dla pogrążenia i zatopienia w wodzie do zmiany rozumowania, ten zaś do tyłu należącego do mnie przychodzący potężniejszy ode mnie jest, którego nie jestem dostateczny te podwiązane rzeczy dźwignąć i zabrać; on was zanurzy w duchu świętym i 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zanurzam w wodzie ku skrusze; ale ten, który przychodzi za mną, jest mocniejszy niż ja; on jest tym, którego butów nie jestem godzien nosić; ten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ja zanurzam was w wodzie, abyście mogli odwrócić się od grzechu do Boga; lecz Ten, który idzie za mną, jest potężniejszy niż ja - nie jestem nawet godzien nosić za Nim sandałów - i On was zanurzy w Ruach Ha-Kodesz i w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chrzczę was wodą ze względu na waszą skruchę, ale ten, który przychodzi za mną, jest silniejszy niż ja; nie jestem godzien zdjąć mu sandałów. Ten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zanurzam w wodzie na znak opamiętania. Lecz niebawem nadejdzie Ktoś potężniejszy ode mnie. Ktoś, komu nie jestem nawet godzien nosić butów! On będzie was zanurzał w Duchu Świętym i w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13:24&lt;/x&gt;; &lt;x&gt;510 19:4&lt;/x&gt;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1:15&lt;/x&gt;; &lt;x&gt;510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1:33&lt;/x&gt;; &lt;x&gt;510 1:5&lt;/x&gt;; &lt;x&gt;510 10:44-45&lt;/x&gt;; &lt;x&gt;510 11:15-16&lt;/x&gt;; &lt;x&gt;530 12:13&lt;/x&gt;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Kontekst sugeruje, że ogień ozn. próby wiary; por. jednak języki ognia, które pojawiły się w dniu Pięćdziesiątnicy.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3:10&lt;/x&gt;; &lt;x&gt;470 25:41&lt;/x&gt;; &lt;x&gt;730 20:15&lt;/x&gt;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2024-05-16T14:13:27Z</dcterms:modified>
</cp:coreProperties>
</file>