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5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― Jezus z ― Galilei nad ― Jordan do ― Jana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zanurzonym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by zostać zanurzonym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przybył z Galilei* nad Jordan, do Jana, aby dać się ochrzcić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przybywa Jezus z Galilei nad Jordan do Jana, (by) zostać zanurzonym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przybywa Jezus z Galilei nad Jordanem do Jana (by) zostać zanurzonym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2024-05-18T08:10:43Z</dcterms:modified>
</cp:coreProperties>
</file>