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0"/>
        <w:gridCol w:w="3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― Judea i cała ― okolica ―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Judea i cała okolica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zaczęła wychodzić do niego Jerozolima, cała Judea oraz cała okolica nad Jordanem,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wychodziła do niego Jerozolima i cała Judea i cała okolica Jordanu,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Judea i cała okolica Jordanu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2024-05-21T09:02:50Z</dcterms:modified>
</cp:coreProperties>
</file>