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4"/>
        <w:gridCol w:w="4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― wierzący w Niego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wierzący w Niego nie zginąłby ale miałby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wierzy,* miał w Nim** życie wieczne.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 wierzący w niego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wierzący w Niego nie zginąłby ale miałby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wierzy, miał w Nim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wierzy, nie zginął, ale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każdy, kto weń wierzy, nie zginął, ale miał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wszelki, który weń wierzy, nie zginął, ale miał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wierzy,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każdy, kto weń wierzy, nie zginął, ale miał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wierzy,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wierzy,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 wierzący w Niego otrzymał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każdy, kto w niego wierzy, zyskał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wierzy w Niego,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щоб кожний, хто вірить у нього, [не загинув, але] мав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wszystek wtwierdzający do rzeczywistości w nim miałby obecnie niewiadome życie organiczne niewiadome eonowe.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 nie zginął, ale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pokłada w nim ufność, mógł mieć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wierzy,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Mi uwierzy, otrzymał życie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15:6&lt;/x&gt;; &lt;x&gt;480 1:15&lt;/x&gt;; &lt;x&gt;500 1:7&lt;/x&gt;; &lt;x&gt;500 2:23&lt;/x&gt;; &lt;x&gt;500 5:24&lt;/x&gt;; &lt;x&gt;500 7:38&lt;/x&gt;; &lt;x&gt;500 20:29&lt;/x&gt;; &lt;x&gt;510 13:39&lt;/x&gt;; &lt;x&gt;510 16:31&lt;/x&gt;; &lt;x&gt;520 3:22&lt;/x&gt;; &lt;x&gt;520 10:9-10&lt;/x&gt;; &lt;x&gt;690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aby każdy, kto w Niego wierzy, miał życie wieczne, ἵνα πᾶς ὁ πιστεύων ἐν αὐτῷ ἔχῃ ζωὴν αἰώνιον.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2024-04-29T16:14:49Z</dcterms:modified>
</cp:coreProperties>
</file>