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 świadczy, ale 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toż świadczy, a 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a 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lecz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ujrzał i usłyszał,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widział i słyszał; tymczasem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widział i słyszał, temu daje świadectwo, lecz Jego świadectwa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o tym, co tam widział i słyszał, ale świadectwa jego nikt nie przyjmuje;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świadectwo o tym, co widział i słyszał, lecz nikt jego świadectwa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побачив і почув, - про це й свідчить, але його свідчення ніхто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przeszłości ogląda i usłyszał, to właśnie świadczy, i to świadectwo jego nikt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 oraz usłyszał to poświadcza,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 On o tym, co naprawdę widział i słyszał, mimo to nikt nie przyjmuje tego, co On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nieba, mówi o tym, co widział i słyszał w niebie. Ludzie nie chcą Go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2024-04-20T14:01:41Z</dcterms:modified>
</cp:coreProperties>
</file>