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3529"/>
        <w:gridCol w:w="3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 przejściu obok Mizji doszli do Troady.*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Myzję, zeszli do Troady.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Mizję zeszli do Troady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Troada : miasto portowe na pn-zach wybrzeżu Azji Mn., niedaleko Troi.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20:56&lt;/x&gt;; &lt;x&gt;540 2:12&lt;/x&gt;; &lt;x&gt;620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2024-05-18T14:26:25Z</dcterms:modified>
</cp:coreProperties>
</file>