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 oby życzyłem sobie kolwiek Bogu i w małym i w wielkim nie jedynie ciebie ale i wszystkim słuchających mnie dzisiaj stać się takimi jak i ja jestem poza więzami 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Paweł: Chciałbym, by Bóg sprawił, aby – zaraz czy później – nie tylko ty, ale i wszyscy, którzy mnie dziś słuchają, stali się tacy, jak ja jestem,* oprócz tych więzów.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Paweł: "Modliłbym się (do) Boga. (by) i w małym, i w wielkim* nie jedynie ty, ale i wszyscy słuchający mię dzisiaj stać się takimi**, jakim i ja jestem, z wyjątkiem więzów tych".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 oby- życzyłem sobie kolwiek Bogu i w małym i w wielkim nie jedynie ciebie ale i wszystkim słuchających mnie dzisiaj stać się takimi jak i ja jestem poza więzami tymi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"i w małym, i w wielkim" - sens: w krótkim i długim czasie; lub: łatwo i trudno.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"wszyscy słuchający (...) stać się takimi" - składniej: "by wszyscy słuchający mię dzisiaj stali się takimi".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2024-05-20T08:32:06Z</dcterms:modified>
</cp:coreProperties>
</file>