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51"/>
        <w:gridCol w:w="53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zaś zbliżał się czas obietnicy którą przysiągł Bóg Abrahamowi wzrósł lud i został pomnożony w Egipcie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zbliżał się czas obietnicy,* którą Bóg ogłosił Abrahamowi, rozrósł się lud i rozmnożył w Egipcie,**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zaś zbliżał się czas obietnicy, którą przyznał Bóg Abrahamowi, wzrósł lud i został pomnożony w Egipcie,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zaś zbliżał się czas obietnicy którą przysiągł Bóg Abrahamowi wzrósł lud i został pomnożony w Egipcie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7:5&lt;/x&gt;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1:7&lt;/x&gt;; &lt;x&gt;230 105:24&lt;/x&gt;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2024-06-02T06:04:53Z</dcterms:modified>
</cp:coreProperties>
</file>