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Ukochałeś sprawiedliwość, a znienawidziłeś bezprawie, dlatego Twój Bóg namaścił Cię, o Boże, olejkiem radości, jak żadnego z Twoich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o Boże, twój Bóg olejkiem radości bardziej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nienawidziłeś nieprawości; przetoż pomazał cię, o Boże! Bóg twój olejkiem wesela nad uczestników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nienawiedziałeś nieprawość, dlategoż pomazał cię, Boże, Bóg twój, olejkiem radości nad uczestniki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Boże, Bóg Twój olejkiem radości bardziej niż równych Ci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nieprawość: Dlatego namaścił cię, o Boże, Bóg twój olejkiem wesela jak żadnego z towarzyszy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Twój Bóg, o Boże, namaścił Ciebie olejkiem radości bardziej niż Twoich towarzyszy;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nienawidzisz nieprawości, dlatego Twój Bóg, o Boże, namaścił Cię olejkiem wesela bardziej niż Twych towarzyszy!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nieprawość znienawidziłeś, dlatego, Boże, namaścił Cię Twój Bóg olejem radości bardziej niż Twych wspólników”.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znienawidziłeś bezprawie. Dlatego Bóg, twój Bóg, namaścił cię oliwą jak na wesele, wyróżniając cię spośród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a znienawidziłeś bezprawie, dlatego namaścił Ciebie, Boże, Twój Bóg olejem wesela, a nie żadnego z Twych towarzyszyʼ.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справедливість і зненавидів беззаконня, тому помастив тебе, Боже, твій Бог оливою радости - більше, ніж друзів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bezprawie; dlatego w obecności twych uczestników pomazał cię, Boże, twój Bóg, oliwą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niegodziwość. Dlatego, Boże, namaścił Cię Bóg Twój olejkiem radości szczodrzej niż Twych towarzyszy";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bezprawie. Dlatego Bóg, twój Bóg, namaścił cię olejkiem radosnego uniesienia bardziej niż twoich towarzyszy”.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Kochasz prawość i nienawidzisz zła. Dlatego Twój Bóg, Boże, wybrał Cię i obdarzył szczęściem większym niż kogokolwiek innego”.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2024-05-20T07:46:46Z</dcterms:modified>
</cp:coreProperties>
</file>