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od Niego przykazanie, aby ten, kto kocha Boga, kochał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rozkazanie mamy od niego, aby ten, co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rozkazanie mamy od Boga, aby który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mamy od Niego przykazanie, aby ten, kto miłuje Boga, miłował też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niego, aby ten, kto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bowiem przykazanie mamy od Niego,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otrzymaliśmy od Niego przykazanie,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Niego właśnie mamy to przykazanie, aby kto miłuje Boga, miłował również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Takie przykazanie dał nam Chrystus: Kto kocha Boga, ma też kochać swego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цю заповідь ми маємо від нього, щоб хто любить Бога, любив і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mamy od niego to polecenie, by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jest ten nakaz, który mamy od Niego: kto kocha Boga, musi też kochać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od niego to przykazanie, że kto miłuje Boga, powinien miłować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nakazał przecież, aby ten, kto Go kocha, okazywał miłość również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2024-05-19T03:58:36Z</dcterms:modified>
</cp:coreProperties>
</file>