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15"/>
        <w:gridCol w:w="3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mówi im: Ja jestem,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mówi im Ja jestem nie bójcie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odezwał się do nich: To Ja jestem, przestańcie się bać!*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mówi im Ja jestem nie bójcie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odezwał się do nich: To Ja jestem, przestańcie się bać!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powiedział do nich: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jestem,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Jamci jest,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rzekł: Jam jest,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 do nich: To Ja jestem,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odezwał się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jestem, nie bójcie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powiedział do nich: Ja jestem,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odezwał się do nich: „To Ja jestem. Nie bójcie się!”.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odezwał się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ja jestem, nie bójcie się”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wziąć Go do łodzi, lecz łódź natychmiast znalazła się przy brzegu, do którego zdążali.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я, не бійтеся.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powiada im: Ja jakościowo jestem, nie strachajcie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im mówi: Ja jestem;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powiedział do nich: "Przestańcie się bać, to ja".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im powiedział: ”To jestem ja; nie bójcie się!”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zawołał: —Nie bójcie się, to Ja!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bójcie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2024-05-20T17:31:28Z</dcterms:modified>
</cp:coreProperties>
</file>