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one odpowiedziały: Jakiś Egipcjanin wybawił nas z ręki pasterzy, a też obficie naczerpał nam (wody) i napoił owce.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2024-05-20T16:31:29Z</dcterms:modified>
</cp:coreProperties>
</file>