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2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jego jedyne okrycie, to płaszcz, (którym okrywa) skórę. W czym ma spać? Gdy będzie do Mnie wołał, wysłucham, bo Ja jestem miłosierny.*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24:10-13&lt;/x&gt;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2024-05-20T00:07:19Z</dcterms:modified>
</cp:coreProperties>
</file>