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wasze dzieci, o które martwiliście się, że staną się łupem, i wasi synowie, którzy dziś jeszcze nie rozróżniają między dobrem a złem — oni tam wejdą. Im dam tę ziemię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 o których mówiliście, że staną się łupem, i wasi synowie, którzy w tym dniu nie odróżniali dobra od zła, oni tam wejdą i im ją oddam, a oni ją wezmą w posiadanie;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też wasze, o którycheście mówili, że będą podane na łup, także synowi wasi, którzy dziś nie wiedzą dobrego ani złego, ci tam wnijdą i onym ją dam, a oni ją dziedzicznie posiędą;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 wasze, o którycheście powiadali, że je zabiorą w niewolą, i synowie, którzy dziś między złym a dobrym nie znają różności, ci wnidą i onym dam ziemię a posiędą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Maleństwa wasze, o których mówiliście, że staną się łupem, i synowie wasi, którzy dziś dobra od zła nie odróżniają, oni tam wejdą, dam ją im,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małe dzieci, o których mówiliście, że staną się łupem, i wasi synowie, którzy dziś jeszcze nie rozróżniają między dobrem a złem, tam wejdą. Im ją dam i oni 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niemowlęta, o których mówiliście, że staną się łupem, i wasze dzieci, które dziś nie odróżniają dobra od zła, one tam wejdą. Im ją dam i wezmą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Wejdą tam wasze niemowlęta, o których mówiliście, że staną się łupem, i wasze dzieci, które dziś nie potrafią odróżnić dobra od zła. Dam im ten kraj, a one wezmą go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najmłodsza dziatwa, o której mówiliście, że stanie się łupem, synowie też wasi, którzy dziś nie odróżniają jeszcze dobra od zła, oni to właśnie wejdą tam; im oddam tę [ziemię], oni więc nią zawładną.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[Również] wasze małe dzieci, o których mówiliście, że będą zabrane jako jeńcy, i wasi synowie, którzy jeszcze nie znają [różnicy pomiędzy] dobrem i złem, wejdą tam i Ja dam ją im, i oni ją odziedziczą.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кожна молода дитина, яка не пізнала сьогодні добро і зло, вони ввійдуть туди, і цим дам її, і вони її унаслідять.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wasze dzieci o których mówiliście, że staną się łupem, oraz wasi synowie, którzy dzisiaj jeszcze nie poznali co jest dobre, a co złe oni tam wejdą, im ją oddam i oni ją posiądą.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wasze maleństwa, o których powiedzieliście: ”Staną się łupem! ”, i wasi synowie, którzy dzisiaj nie znają dobra ani zła – oni tam wejdą i właśnie im ją dam, i wezmą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2024-05-19T22:17:55Z</dcterms:modified>
</cp:coreProperties>
</file>