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6"/>
        <w:gridCol w:w="50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― Jana i powiedzieli mu: Rabbi, ten,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[który]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z tobą po drugiej stronie ― Jordanu, któremu ty zaświadczyłeś, otóż ten zanurza i wszyscy przychodzą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Jana i powiedzieli mu Rabbi ten który był z tobą za Jordanem o którym ty świadczyłeś oto On zanurza i wszyscy przychodzą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Jana, i powiedzieli mu: Rabbi,* Ten, który był z tobą za Jordanem,** o którym ty złożyłeś świadectwo,*** oto On chrzci**** i wszyscy idą do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przyszli do Jana i powiedzieli mu: Rabbi, (ten) który był z tobą poza Jordanem, któremu ty zaświadczyłeś, oto ten zanurza i wszyscy przychodzą do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Jana i powiedzieli mu Rabbi (ten), który był z tobą za Jordanem o którym ty świadczyłeś oto On zanurza i wszyscy przychodzą do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23:7-8&lt;/x&gt;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1:28-29&lt;/x&gt;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2024-05-21T07:24:47Z</dcterms:modified>
</cp:coreProperties>
</file>